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964b9" w14:textId="e3964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Бәйтерек Западно-Казахстанской области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21 декабря 2023 года № 10-2.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8 686 396 тысячи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4 757 705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10 586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92 621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3 825 484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9 023 737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194 041 тысяча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455 962 тысячи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261 921 тысяча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 – 531 382 тысячи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455 962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261 921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337 341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района Бәйтерек Западно-Казахстанской области от 07.06.2024 </w:t>
      </w:r>
      <w:r>
        <w:rPr>
          <w:rFonts w:ascii="Times New Roman"/>
          <w:b w:val="false"/>
          <w:i w:val="false"/>
          <w:color w:val="000000"/>
          <w:sz w:val="28"/>
        </w:rPr>
        <w:t>№ 15-31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районный бюджет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учесть в районном бюджете на 2024 год поступление целевых трансфертов и кредитов из республиканского бюджета в общей сумме 810 464 тысячи тенге: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бюджетные кредиты местным исполнительным органам для реализации мер социальной поддержки специалистов – 455 962 тысячи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лиц с инвалидностью обязательными гигиеническими средствами – 35 300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– 996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5 344 тысячи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жилья коммунального жилищного фонда для социально уязвимых слоев населения – 161 862 тысячи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сельского клуба в селе Макарово района, Бәйтерек – 150 000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сельского клуба в селе Кушум района, Бәйтерек – 1 000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учесть в районном бюджете на 2024 год поступление целевых трансфертов из областного бюджета в общей сумме 3 455 036 тысяч тенге: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30 920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– 4 380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прав и улучшение качества жизни лиц с инвалидностью в Республике Казахстан – 67 057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социальную выплату отдельным категориям граждан – 72 733 тысячи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подъездной автомобильной дороги к селу Сырым Батыр, района Бәйтерек – 283 124 тысячи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подъездной автомобильной дороги к селу Озерное, района Бәйтерек 2 километра – 137 119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подъездной автомобильной дороги к селу Красноармейское, района Бәйтерек 1,7 километра – 154 466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подъездной автомобильной дороги к селу Болашақ, района Бәйтерек – 112 000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подъездной автомобильной дороги к селу Шалғай 0 -5,6 километра, района Бәйтерек – 21 420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автомобильных дорог к селу Мичуринское 1, района Бәйтерек – 366 516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внутрипоселковых дорог в селе Егіндібұлақ, района Бәйтерек (корректировка) – 174 034 тысячи тенге;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внутрипоселковых автомобильных дорог в селе Новенький, сельского округа Байқоныс, района Бәйтерек, (2 километра) – 271 505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автомобильных дорог внутрипоселковых улиц в селе Раздольное, района Бәйтерек – 267 855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внутрипоселковых автомобильных дорог в селе Рубежинское, района Бәйтерек – 700 240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сельского клуба в селе Щапово, района Бәйтерек – 58 655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плотины на реке Деркул в Переметнинском сельском округе, района Бәйтерек – 110 710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жилищных сертификатов – 10 000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жилья коммунального жилищного фонда для социально уязвимых слоев населения – 69 901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жилья для социально-уязвимых слоев населения – 542 401 тысяча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маслихата района Бәйтерек Западно-Казахстанской области от 07.06.2024 </w:t>
      </w:r>
      <w:r>
        <w:rPr>
          <w:rFonts w:ascii="Times New Roman"/>
          <w:b w:val="false"/>
          <w:i w:val="false"/>
          <w:color w:val="000000"/>
          <w:sz w:val="28"/>
        </w:rPr>
        <w:t>№ 15-31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2024 год норматив распределения доходов, для обеспечения сбалансированности местных бюджетов, по следующим подклассам доходов: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Корпоративный подоходный налог – 66 %;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индивидуальный подоходный налог, зачисляется в районный бюджет – 66%;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социальный налог, зачисляется в районный бюджет – 66%.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Установить на 2024-2026 года размеры субвенций и целевые текущие трансферты нижестоящим бюджетам, передаваемых из районного бюджета бюджетам сельских округов, согласно приложению 4,5.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Установить, что бюджетные изъятия из нижестоящих бюджетов в районный бюджет на 2024 год не предусматриваются.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Утвердить резерв местного исполнительного органа района на 2023 год в размере 100 000 тысяч тенге.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Предусмотреть в районном бюджете на 2024 год предоставление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 прибывшим для работы и проживания в сельские населенные пункты.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Предусмотреть гражданским служащим социального обеспечения, культуры, спорта работающим в сельской местности, согласно перечню должностей специалистов, определенных в соответствии с трудовым законодательством Республики Казахстан, повышение на 25% должностных окладов по сравнению со ставками гражданских служащих, занимающимися этими видами деятельности в городских условиях, с 1 января 2024 года.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маслихата района Бәйтерек Западно-Казахстанской области от 07.06.2024 </w:t>
      </w:r>
      <w:r>
        <w:rPr>
          <w:rFonts w:ascii="Times New Roman"/>
          <w:b w:val="false"/>
          <w:i w:val="false"/>
          <w:color w:val="000000"/>
          <w:sz w:val="28"/>
        </w:rPr>
        <w:t>№ 15-31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 10-2</w:t>
            </w:r>
          </w:p>
        </w:tc>
      </w:tr>
    </w:tbl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района Бәйтерек Западно-Казахстанской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8 142 410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4 560 528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2 171 054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1 466 874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1 451 994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1 082 340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1 082 340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1 082 340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1 260 840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1 258 840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индивидуальных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1 258 840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Бензин (за исключением авиационного) и дизельное топливо, произведенных на территории Республики Казахстан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коммунальной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жилищ из жилищного фонда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 выданным из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 выданным из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 находящиеся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 налоговые поступления в местный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государственного имущества, закрепленного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земельных участков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3 478 675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3 462 729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3 462 729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8 426 181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расзоды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7 200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327 954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и предоставление услуг специалиста жестового языка, индивидуальными помощников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1 556 410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1 011 589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2 271 117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2 271 117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1 812 462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1 812 462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150 204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150 204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150 204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150 204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 10-2</w:t>
            </w:r>
          </w:p>
        </w:tc>
      </w:tr>
    </w:tbl>
    <w:bookmarkStart w:name="z5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5 216 724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5 113 078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2 517 954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1 655 333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1 637 911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1 343 496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1 341 496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индивидуальных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1 341 496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Бензин (за исключением авиационного) и дизельное топливо, произведенных на территории Республики Казахстан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коммунальной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жилищ из жилищного фонда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 выданным из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 выданным из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 находящиеся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 налоговые поступления в местный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государственного имущества, закрепленного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земельных участков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Затраты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5 216 724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расзоды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7 200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327 954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и предоставление услуг специалиста жестового языка, индивидуальными помощников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1 389 613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533 969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150 204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150 204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150 204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150 204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 10-2</w:t>
            </w:r>
          </w:p>
        </w:tc>
      </w:tr>
    </w:tbl>
    <w:bookmarkStart w:name="z6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5 216 724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5 113 078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2 517 954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1 655 333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1 637 911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1 343 496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1 341 496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индивидуальных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1 341 496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Бензин (за исключением авиационного) и дизельное топливо, произведенных на территории Республики Казахстан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коммунальной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жилищ из жилищного фонда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 выданным из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 выданным из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 находящиеся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 налоговые поступления в местный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государственного имущества, закрепленного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земельных участков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Затраты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5 216 724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расзоды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7 200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327 954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и предоставление услуг специалиста жестового языка, индивидуальными помощников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1 389 613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533 969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150 204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150 204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150 204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150 204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 10-2</w:t>
            </w:r>
          </w:p>
        </w:tc>
      </w:tr>
    </w:tbl>
    <w:bookmarkStart w:name="z6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субвенций, передаваемых из районного бюджета бюджетам сельских округов</w:t>
      </w:r>
    </w:p>
    <w:bookmarkEnd w:id="50"/>
    <w:bookmarkStart w:name="z6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 2024-2026 годы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Дарьинский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Кушумский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Махамбет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Переметнинский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Щаповский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Белес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Егіндібұлақ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Атамекен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Бейбітшілік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Рубежинский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Раздольненский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Сұлу көл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Шалғай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Құрманғазы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Чировский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Янайкинский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 10-2</w:t>
            </w:r>
          </w:p>
        </w:tc>
      </w:tr>
    </w:tbl>
    <w:bookmarkStart w:name="z6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целевых текущих трансфертов нижестоящим бюджетам передаваемых из районного бюджета бюджетам сельских округов</w:t>
      </w:r>
    </w:p>
    <w:bookmarkEnd w:id="52"/>
    <w:bookmarkStart w:name="z6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 2024-2026 годы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Дарьинский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Кушумский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Махамбет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Переметнинский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Щаповский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Белес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Егіндібұлақ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Атамекен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Бейбітшілік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Рубежинский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Раздольненский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Сұлу көл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Шалғай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Құрманғазы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Чировский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Янайкинский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