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44895" w14:textId="3d448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Атамекен района Бәйтерек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21 декабря 2023 года № 10-3.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сельского округа Атамекен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48 851 тысяча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9 060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39 758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55 431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- 6 580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6 580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6 580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района Бәйтерек Западно-Казахстанской области от 05.03.2024 </w:t>
      </w:r>
      <w:r>
        <w:rPr>
          <w:rFonts w:ascii="Times New Roman"/>
          <w:b w:val="false"/>
          <w:i w:val="false"/>
          <w:color w:val="000000"/>
          <w:sz w:val="28"/>
        </w:rPr>
        <w:t>№ 12-3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Атамекен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21 декабря 2023 года № 10-2 "О бюджете района Бәйтерек на 2024-2026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2024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2024 год поступления субвенции передаваемых из районного бюджета в сумме 30 769 тысяч тенге и 6 006 тысяч тенге целевые текущие трансферты нижестоящим бюджетам.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Настоящее решение вводится в действие с 1 января 2024 года.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 10-3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2024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района Бәйтерек Западно-Казахстанской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12-3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55 431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10-3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2025 год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44 210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10-3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2026 год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44 210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