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4037" w14:textId="4eb4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Бейбітшілік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Бейбітшілік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51 864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60 057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- 8 193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8 193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8 193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Бейбітшілік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</w:t>
      </w:r>
      <w:r>
        <w:rPr>
          <w:rFonts w:ascii="Times New Roman"/>
          <w:b w:val="false"/>
          <w:i w:val="false"/>
          <w:color w:val="000000"/>
          <w:sz w:val="28"/>
        </w:rPr>
        <w:t xml:space="preserve"> 4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30 998 тысяч тенге и 4 381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Бейбітшілік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60 057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Бейбітшілік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44 174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Бейбітшілік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