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bf1b" w14:textId="d69b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№24-11 "О бюджете сельского округа Құрманғазы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апреля 2023 года № 2-11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№24-11 "О бюджете сельского округа Құрманғазы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Құрманғазы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60 954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59 367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61 494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