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c290" w14:textId="4e8c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№24-12 "О бюджете Макаровского сельского округа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25 апреля 2023 года № 2-12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№24-12 "О бюджете Макаровского сельского округа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Макаровского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58 456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2 748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55 708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60 310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- 1 854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1 854и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1 854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