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72e7a" w14:textId="a072e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23 декабря 2022 года № 24-15 "О бюджете Переметнинского сельского округа района Бәйтерек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16 августа 2023 года № 6-15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23 декабря 2022 года №24-15 "О бюджете Переметнинского сельского округа района Бәйтерек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Переметнинского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167 760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21 138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146 277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174 085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- 6 325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6 325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6 325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2023 года № 6-15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24-15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Переметнинского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174 085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