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ef5f" w14:textId="f32e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23 декабря 2022 года № 24-19 "О бюджете Трекинского сельского округа района Бәйтерек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16 августа 2023 года № 6-19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№24-19 "О бюджете Трекинского сельского округа района Бәйтерек на 2023-2025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Трекинского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142 720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124 223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148 590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- 5 870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5 870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5 870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2023 года № 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24-19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Трекинского сельского округа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148 590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