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683b" w14:textId="02d6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24-22 "О бюджете Щаповского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16 августа 2023 года № 6-22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 24-22 "О бюджете Щаповского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Щаповского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74 487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69 741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75 840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- 1 353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1 353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1 353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 6-22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24-22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75 840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