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7855" w14:textId="79f7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 24-17 "О бюджете Рубежинского сельского округа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ноября 2023 года № 9-17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№24-17 "О бюджете Рубежинского сельского округа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Рубежинского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48 865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3 043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45 822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50 310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-1 445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1 445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1 445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9-17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Рубежинского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50 310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42 309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42 309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42 309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42 309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