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25ab" w14:textId="67c2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2022 года № 24-18 "О бюджете сельского округа Сұлу көл района Бәйтерек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ноября 2023 года № 9-18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№24-18 "О бюджете сельского округа Сұлу көл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Сұлу көл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57 745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56 771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58 045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 9-18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Сұлу көл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58 045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