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c6bd" w14:textId="f11c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 24-21 "О бюджете сельского округа Шалғай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ноября 2023 года № 9-21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№24-21 "О бюджете сельского округа Шалғай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Шалғай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49 793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47 917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51 454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- 1 661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1 661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1 661 тысяча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9-21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24-21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Шалғай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51 454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38 522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