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9fa0" w14:textId="ad39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Зеленовского сельского округа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10-10.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Зеленовского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81 035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7 010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73 290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85 603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- 4 568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4 568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4 568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Зеленовского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№10-2 "О бюджете района Бәйтерек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32 760 тысяч тенге и 4 819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85 603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10-10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2025 год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45 324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10-10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2026 год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45 324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