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edcb" w14:textId="ba3e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Макаровского сельского округа района Бәйтерек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декабря 2023 года № 10-13.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Макаровского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42 913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7 132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35 781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47 210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- 4 297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4 297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4 297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Макаровского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№10-2 "О бюджете района Бәйтерек на 2024-2026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2024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2024 год поступления субвенции передаваемых из районного бюджета в сумме 28 845 тысяч тенге и 4 177 тысяч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10-13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Макаровского сельского округа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47 210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10-13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Макаровского сельского округа на 2025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40 154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31 741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31 741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31 741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31 741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10-13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Макаровского сельского округа на 2026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40 154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31 741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31 741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31 741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31 741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