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68327" w14:textId="47683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Мичуринского сельского округа района Бәйтерек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21 декабря 2023 года № 10-15.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маслихат района Бәйтерек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Мичуринского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132 241 тысяча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131 536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705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197 785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- 65 544 тысячи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65 544 тысячи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65 544 тысячи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района Бәйтерек Западно-Казахстанской области от 05.03.2024 </w:t>
      </w:r>
      <w:r>
        <w:rPr>
          <w:rFonts w:ascii="Times New Roman"/>
          <w:b w:val="false"/>
          <w:i w:val="false"/>
          <w:color w:val="000000"/>
          <w:sz w:val="28"/>
        </w:rPr>
        <w:t>№ 12-15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Мичуринского сельского округа на 2024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2024-2026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21 декабря 2023 года № 10-2 "О бюджете района Бәйтерек на 2024-2026 годы" и согласно пункту 4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2024-2026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Установить на 2024 год норматив распределения доходов, для обеспечения сбалансированности местных бюджетов - индивидуальный подоходный налог зачисляется в бюджет сельского округа 100%.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Учесть в бюджете сельского округа на 2024 год поступления субвенции передаваемых из районного бюджета в сумме 0 тенге и 0 тенге целевые текущие трансферты нижестоящим бюджетам.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2024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 10-15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Мичуринского сельского округа на 2024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района Бәйтерек Западно-Казахстанской области от 05.03.2024 </w:t>
      </w:r>
      <w:r>
        <w:rPr>
          <w:rFonts w:ascii="Times New Roman"/>
          <w:b w:val="false"/>
          <w:i w:val="false"/>
          <w:color w:val="ff0000"/>
          <w:sz w:val="28"/>
        </w:rPr>
        <w:t>№ 12-15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197 785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- 65 544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10-15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Мичуринского сельского округа на 2025 год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89 174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10-15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Мичуринского сельского округа на 2026 год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89 174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