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96240" w14:textId="fb962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Казталовского районного маслихата от 27 декабря 2022 года №27-6 "О бюджете Караобинского сельского округа Казталовского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28 апреля 2023 года № 4-6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Казталовского района от 27 декабря 2022 года №27-6 "О бюджете Караобинского сельского округа Казталовского района на 2023-2025 годы"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Караобинского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44 154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2 445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41 709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44 696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-542 тысячи тенге;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542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542 тысячи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2023 года №4-6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№27-6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Караобинского сельского округа на 2023 год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