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302a" w14:textId="7813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 27-7 "О бюджете Кайындинского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25 августа 2023 года № 8-6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2022 года №27-7 "О бюджете Кайындинского сельского округа Казталовского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Кайындинского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37 017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35 440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37 159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 №8-6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