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db772" w14:textId="26db7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27 декабря 2022 года № 27-4 "О бюджете Теренкульского сельского округа Казталовского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16 ноября 2023 года № 10-4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27 декабря 2022 года №27-4 "О бюджете Теренкульского сельского округа Казталовского района на 2023-2025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Теренкульского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51 891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1 792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50 099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51 923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-32 тысячи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 тысячи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№10-4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№27-4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Теренкульского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