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7b31" w14:textId="b257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2022 года № 27-9 "О бюджете Жалпакталского сельского округа Казталовского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16 ноября 2023 года № 10-9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2022 года №27-9 "О бюджете Жалпакталского сельского округа Казталовского района на 2023-2025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Жалпакталского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96 664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12 583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1000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83 081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97 786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- 1 122 тысячи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1 122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1 122 тысячи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№10-9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2022 года №27-9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находящихся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