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f5a4" w14:textId="148f5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22 декабря 2023 года № 11-1.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8 674 539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2 280 570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40 345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2 150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6 351 474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8 748 180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112 372 тысячи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206 752 тысячи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94 380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- 176 013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176 013 тысячи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206 752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94 380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Казталовского районного маслихата Западно-Казахстанской области от 14.05.2024 </w:t>
      </w:r>
      <w:r>
        <w:rPr>
          <w:rFonts w:ascii="Times New Roman"/>
          <w:b w:val="false"/>
          <w:i w:val="false"/>
          <w:color w:val="000000"/>
          <w:sz w:val="28"/>
        </w:rPr>
        <w:t>№ 17-6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районный бюджет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2023 года "О республиканском бюджете на 2024-2026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2024 год поступление целевых трансфертов и кредитов из вышестоящего бюджета: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республиканского бюджета и Национального фонда в общей сумме – 1 129 539 тысяч тенге: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18 200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243 тысячи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5 098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для социально уязвимых слоев населения – 186 764 тысячи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внутрипоселковых автомобильных дорог в с.Жалпактал – 100 000 тысяч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внутри поселковых дорог в с. Кайынды – 205 709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внутрипоселковых автомобильных дорог п. Караоба – 328 218 тысяч тенге;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внутрипоселковых автомобильных дорог п. Бостандык– 78 555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бюджетные кредиты местным исполнительным органам для реализации мер социальной поддержки специалистов – 206 752 тысячи тенге;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из областного бюджета в общей сумме – 4 363 066 тысяч тенге:</w:t>
      </w:r>
    </w:p>
    <w:bookmarkEnd w:id="30"/>
    <w:bookmarkStart w:name="z2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193 603 тысячи тенге;</w:t>
      </w:r>
    </w:p>
    <w:bookmarkEnd w:id="31"/>
    <w:bookmarkStart w:name="z2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25 794 тысячи тенге;</w:t>
      </w:r>
    </w:p>
    <w:bookmarkEnd w:id="32"/>
    <w:bookmarkStart w:name="z2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лиц с инвалидностью в Республике Казахстан – 48 336 тысяч тенге;</w:t>
      </w:r>
    </w:p>
    <w:bookmarkEnd w:id="33"/>
    <w:bookmarkStart w:name="z2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автомобильных дорог районного значения " подъезд к с.Талдыапан " 9 - 18 км – 1 073 475 тысяч тенге;</w:t>
      </w:r>
    </w:p>
    <w:bookmarkEnd w:id="34"/>
    <w:bookmarkStart w:name="z3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автомобильных дорог районного значения " подъезд к с.Болашак " 0 - 1 км – 35 420 тысяч тенге;</w:t>
      </w:r>
    </w:p>
    <w:bookmarkEnd w:id="35"/>
    <w:bookmarkStart w:name="z3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автомобильных дорог районного значения " подъезд к с.Жанатан " 0 - 10 км - 54 951 тысяча тенге;</w:t>
      </w:r>
    </w:p>
    <w:bookmarkEnd w:id="36"/>
    <w:bookmarkStart w:name="z3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дома культуры Кайындинского сельского округа – 23 340 тысяч тенге;</w:t>
      </w:r>
    </w:p>
    <w:bookmarkEnd w:id="37"/>
    <w:bookmarkStart w:name="z3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внутрипоселковых автомобильных дорог п. Караоба Казталовского района ЗКО – 183 036 тысяч тенге;</w:t>
      </w:r>
    </w:p>
    <w:bookmarkEnd w:id="38"/>
    <w:bookmarkStart w:name="z3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внутрипоселковых автомобильных дорог п. Бостандык Казталовского района ЗКО – 42 506 тысяч тенге;</w:t>
      </w:r>
    </w:p>
    <w:bookmarkEnd w:id="39"/>
    <w:bookmarkStart w:name="z3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Казталовского района - 186 362 тысячи тенге;</w:t>
      </w:r>
    </w:p>
    <w:bookmarkEnd w:id="40"/>
    <w:bookmarkStart w:name="z3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ПСД по проекту "Реконструкция группового водоснабжения Искра с привлечением населенных пунктов Казталовского района" - 68 525 тысяч тенге;</w:t>
      </w:r>
    </w:p>
    <w:bookmarkEnd w:id="41"/>
    <w:bookmarkStart w:name="z3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 – 10 000 тысяч тенге;</w:t>
      </w:r>
    </w:p>
    <w:bookmarkEnd w:id="42"/>
    <w:bookmarkStart w:name="z3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служебного жилья для специалистов Казталовского района – 114 084 тысячи тенге;</w:t>
      </w:r>
    </w:p>
    <w:bookmarkEnd w:id="43"/>
    <w:bookmarkStart w:name="z3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электрических линий в с.Акпатер – 142 412 тысячи тенге;</w:t>
      </w:r>
    </w:p>
    <w:bookmarkEnd w:id="44"/>
    <w:bookmarkStart w:name="z4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автомобильной дороги районного значения " Беспишен – Кушанколь – Караоба " 15 - 49 км (34 км) – 512 201 тысяча тенге;</w:t>
      </w:r>
    </w:p>
    <w:bookmarkEnd w:id="45"/>
    <w:bookmarkStart w:name="z4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автомобильных дорог районного значения " подъезд к с.Жанатан " 0 - 10 км – 18 648 тысяч тенге;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 районных бюджетов на приобретение жилья для социально уязвимых слоев населения – 1 549 718 тысяч тенге;</w:t>
      </w:r>
    </w:p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жилищного фонда для социально уязвимых слоев населения – 80 655 тысяч тенге;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Казталовского районного маслихата Западно-Казахстанской области от 22.02.2024 </w:t>
      </w:r>
      <w:r>
        <w:rPr>
          <w:rFonts w:ascii="Times New Roman"/>
          <w:b w:val="false"/>
          <w:i w:val="false"/>
          <w:color w:val="000000"/>
          <w:sz w:val="28"/>
        </w:rPr>
        <w:t>№ 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01.01.2024.); от 20.03.2024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01.01.2024.); от 14.05.2024 </w:t>
      </w:r>
      <w:r>
        <w:rPr>
          <w:rFonts w:ascii="Times New Roman"/>
          <w:b w:val="false"/>
          <w:i w:val="false"/>
          <w:color w:val="000000"/>
          <w:sz w:val="28"/>
        </w:rPr>
        <w:t>№ 17-6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2024 год норматив распределения доходов, для обеспечения сбалансированности местных бюджетов, по следующим подклассам доходов:</w:t>
      </w:r>
    </w:p>
    <w:bookmarkStart w:name="z4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налог, зачисляется в районный бюджет – 100%;</w:t>
      </w:r>
    </w:p>
    <w:bookmarkEnd w:id="48"/>
    <w:bookmarkStart w:name="z4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налог, зачисляется в районный бюджет – 100%.</w:t>
      </w:r>
    </w:p>
    <w:bookmarkEnd w:id="49"/>
    <w:bookmarkStart w:name="z4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50"/>
    <w:bookmarkStart w:name="z4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на 2024 год размеры субвенций, передаваемых из районного бюджета в нижестоящие бюджеты, в общей сумме 601 760 тысяч тенге, в том числе:</w:t>
      </w:r>
    </w:p>
    <w:bookmarkEnd w:id="51"/>
    <w:bookmarkStart w:name="z4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Акпатерский сельский округ – 28 737 тысяч тенге;</w:t>
      </w:r>
    </w:p>
    <w:bookmarkEnd w:id="52"/>
    <w:bookmarkStart w:name="z5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Брикский сельский округ – 34 321 тысяча тенге;</w:t>
      </w:r>
    </w:p>
    <w:bookmarkEnd w:id="53"/>
    <w:bookmarkStart w:name="z5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Болашакский сельский округ – 38 755 тысяч тенге;</w:t>
      </w:r>
    </w:p>
    <w:bookmarkEnd w:id="54"/>
    <w:bookmarkStart w:name="z5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Бостандыкский сельский округ – 36 405 тысяч тенге;</w:t>
      </w:r>
    </w:p>
    <w:bookmarkEnd w:id="55"/>
    <w:bookmarkStart w:name="z5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Жалпакталский сельский округ – 58 059 тысяч тенге;</w:t>
      </w:r>
    </w:p>
    <w:bookmarkEnd w:id="56"/>
    <w:bookmarkStart w:name="z5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Жанажолский сельский округ – 35 079 тысяч тенге;</w:t>
      </w:r>
    </w:p>
    <w:bookmarkEnd w:id="57"/>
    <w:bookmarkStart w:name="z5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Казталовский сельский округ – 56 766 тысяч тенге;</w:t>
      </w:r>
    </w:p>
    <w:bookmarkEnd w:id="58"/>
    <w:bookmarkStart w:name="z5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Коктерекский сельский округ – 34 229 тысяч тенге;</w:t>
      </w:r>
    </w:p>
    <w:bookmarkEnd w:id="59"/>
    <w:bookmarkStart w:name="z5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Кайындинский сельский округ – 31 824 тысячи тенге;</w:t>
      </w:r>
    </w:p>
    <w:bookmarkEnd w:id="60"/>
    <w:bookmarkStart w:name="z5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Қарасуский сельский округ – 36 531 тысяча тенге;</w:t>
      </w:r>
    </w:p>
    <w:bookmarkEnd w:id="61"/>
    <w:bookmarkStart w:name="z5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Караобинский сельский округ – 36 631 тысяча тенге;</w:t>
      </w:r>
    </w:p>
    <w:bookmarkEnd w:id="62"/>
    <w:bookmarkStart w:name="z6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Караузенский сельский округ – 35 319 тысяч тенге;</w:t>
      </w:r>
    </w:p>
    <w:bookmarkEnd w:id="63"/>
    <w:bookmarkStart w:name="z6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Кушанкольский сельский округ – 35 644 тысячи тенге;</w:t>
      </w:r>
    </w:p>
    <w:bookmarkEnd w:id="64"/>
    <w:bookmarkStart w:name="z6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Талдыапанский сельский округ – 30 806 тысяч тенге;</w:t>
      </w:r>
    </w:p>
    <w:bookmarkEnd w:id="65"/>
    <w:bookmarkStart w:name="z6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Талдыкудукский сельский округ – 34 292 тысячи тенге;</w:t>
      </w:r>
    </w:p>
    <w:bookmarkEnd w:id="66"/>
    <w:bookmarkStart w:name="z6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Теренкольский сельский округ – 38 362 тысячи тенге.</w:t>
      </w:r>
    </w:p>
    <w:bookmarkEnd w:id="67"/>
    <w:bookmarkStart w:name="z6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2024 год предусмотрены целевые текущие трансферты бюджетам города районного значения, села, поселка, сельского округа выделяемые за счет средств районного бюджета в общей сумме 208 135 тысяч тенге:</w:t>
      </w:r>
    </w:p>
    <w:bookmarkEnd w:id="68"/>
    <w:bookmarkStart w:name="z4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города районного значения, села, поселка, сельского округа осуществляется на основании постановления акимата Казталовского района "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Казталовского районного маслихата Западно-Казахстанской области от 14.05.2024 </w:t>
      </w:r>
      <w:r>
        <w:rPr>
          <w:rFonts w:ascii="Times New Roman"/>
          <w:b w:val="false"/>
          <w:i w:val="false"/>
          <w:color w:val="000000"/>
          <w:sz w:val="28"/>
        </w:rPr>
        <w:t>№ 17-6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Утвердить резерв местного исполнительного органа района на 2024 год в размере 72 110 тысяч тенге.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Казталовского районного маслихата Западно-Казахстанской области от 20.03.2024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2024 года.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69" w:id="72"/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Казталовского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маслихата от 22 декабря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 11 - 1</w:t>
      </w:r>
    </w:p>
    <w:bookmarkStart w:name="z7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Казталовского районного маслихата Западно-Казахстанской области от 14.05.2024 </w:t>
      </w:r>
      <w:r>
        <w:rPr>
          <w:rFonts w:ascii="Times New Roman"/>
          <w:b w:val="false"/>
          <w:i w:val="false"/>
          <w:color w:val="ff0000"/>
          <w:sz w:val="28"/>
        </w:rPr>
        <w:t>№ 17-6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01.01.2024.).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 - 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государственных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 - 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 - 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 - 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 - 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 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государственные займы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11-1</w:t>
            </w:r>
          </w:p>
        </w:tc>
      </w:tr>
    </w:tbl>
    <w:bookmarkStart w:name="z7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74"/>
    <w:bookmarkStart w:name="z7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 по обеспечению деятельности акима 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государственных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 по оказанию социальной 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11-1</w:t>
            </w:r>
          </w:p>
        </w:tc>
      </w:tr>
    </w:tbl>
    <w:bookmarkStart w:name="z7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76"/>
    <w:bookmarkStart w:name="z7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 по обеспечению деятельности акима 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государственных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 по оказанию социальной 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