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7152" w14:textId="7867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Жалпакталского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Жалпакталского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соответственно,в том числе на 2024 год в следующих обьемах: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107 650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20 071 тысяча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86 779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107 783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000000"/>
          <w:sz w:val="28"/>
        </w:rPr>
        <w:t>№ 18-9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Жалпакталского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Жалпакталского сельского округа на 2024 год поступления субвенции, передаваемых из районного бюджета в сумме 58 059 тысячи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9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ff0000"/>
          <w:sz w:val="28"/>
        </w:rPr>
        <w:t>№ 18-9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12-9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2025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12-9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2026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