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fb0b" w14:textId="37cf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Казталовского района от 15 марта 2018 года №87 "Об утверждении методики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20 июля 2023 года № 141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методику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15 марта 2018 года № 87 "Об утверждении методики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бюджета" (зарегистрировано в Реестре государственной регистрации нормативных правовых актов № 5108)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Казталовского района Западно-Казахстанской области обеспечить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района Темиргалиева Ж.С.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 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 87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) пункта 1 приказа Председателя Агентства Республики Казахстан по делам государственной службы и противодействию коррупции от 16 января 2018 года № 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акима Казталовского района" и районных исполнительных органов финансируемых из местного бюджета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службой управления персоналом аппарата акима Казталовского района (далее – служба управления персоналом), в том числе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Руководитель службы управления персоналом обеспечивает: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 отделом экономики и бюджетного планирования Щербактинского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бюджетного планирования Казталовского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