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e4f5" w14:textId="015e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№27-14 "О бюджете Карасуского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2023 года № 4-14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№27-14 "О бюджете Карасуского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№4-14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