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0c0e7" w14:textId="f80c0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Казталовского районного маслихата от 27 декабря 2022 года №27-16 "О бюджете Талдыапанского сельского округа Казталовского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28 апреля 2023 года № 4-16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Казталовского района от 27 декабря 2022 года №27-16 "О бюджете Талдыапанского сельского округа Казталовского района на 2023-2025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Талдыапанского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36 256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1 538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34 718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36 322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-66 тысяч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66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2023 года №4-16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№27-16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Талдыапанского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района (города областного значения).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