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52cf" w14:textId="c635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2022 года № 27-12 "О бюджете Акпатерского сельского округа Казталовского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25 августа 2023 года № 8-11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2022 года №27-12 "О бюджете Акпатерского сельского округа Казталовского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Акпатерского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40 958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2 940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38 018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40 998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-40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40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 №8-11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№27-12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Акпатерского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