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71ba" w14:textId="0327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27-14 "О бюджете Карасуского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августа 2023 года № 8-13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№27-14 "О бюджете Карасуского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