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dda4" w14:textId="8c3d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Казталовского районного маслихата от 27 декабря 2022 года № 27-10 "О бюджете Караузенского сельского округа Казталовского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16 ноября 2023 года № 10-10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Казталовского района от 27 декабря 2022 года №27-10 "О бюджете Караузенского сельского округа Казталовского района на 2023-2025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Караузенского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№27-10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