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749c" w14:textId="5787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Жанажолского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42 266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38 724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42 587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- 321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321 тысяча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Жанажолского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Жанажолского сельского округа на 2024 год поступления субвенции, передаваемых из районного бюджета в сумме 35 079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12-11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