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b3c3" w14:textId="f80b3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Карасуского сельского округа Казталовского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27 декабря 2023 года № 12-14.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Карасуского сельского округа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49 918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1 936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47 982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50 166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248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Казталовского районного маслихата Западно-Казахстанской области от 23.05.2024 </w:t>
      </w:r>
      <w:r>
        <w:rPr>
          <w:rFonts w:ascii="Times New Roman"/>
          <w:b w:val="false"/>
          <w:i w:val="false"/>
          <w:color w:val="000000"/>
          <w:sz w:val="28"/>
        </w:rPr>
        <w:t>№ 18-14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Карасуского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22 декабря 2023 года № 11-1 "О районном бюджете на 2024-2026 годы".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Карасуского сельского округа на 2024 год поступления субвенции, передаваемых из районного бюджета в сумме 36 531 тысяча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Постоянным комиссиям Казталовского районного маслихата поручить ежеквартально заслушивать отчеты администраторов бюджетных программ.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12 – 14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2024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Казталовского районного маслихата Западно-Казахстанской области от 23.05.2024 </w:t>
      </w:r>
      <w:r>
        <w:rPr>
          <w:rFonts w:ascii="Times New Roman"/>
          <w:b w:val="false"/>
          <w:i w:val="false"/>
          <w:color w:val="ff0000"/>
          <w:sz w:val="28"/>
        </w:rPr>
        <w:t>№ 18-14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12-14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2025 год</w:t>
      </w:r>
    </w:p>
    <w:bookmarkEnd w:id="23"/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тысяч тенге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12-14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2026 год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