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e78a" w14:textId="53ae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26-7 "О бюджете Егиндикольского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16 мая 2023 года № 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Егиндиколского сельского округа Каратобинского района на 2023-2025 годы" от 29 декабря 2022 года № 26-7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Егиндиколского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36 970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37 323,7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- 353,7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353,7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 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