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f8c4" w14:textId="904f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Каратобинского районного маслихата от 27 марта 2018 года № 17-7 "Об утверждении методики оценки деятельности административных государственных служащих корпуса "Б" государственного учреждения "Аппарат Каратобинского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23 августа 2023 года № 6-4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27 марта 2018 года № 17-7 "Об утверждении методики оценки деятельности административных государственных служащих корпуса "Б" государственного учреждения "Аппарат Каратобинского районного маслихата" (зарегистрировано в Реестре государственной регистрации нормативных правовых актов № 5122)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Каратобинского районного маслихата", утвержденной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 оцениваемый период – период оценки результатов работы государственного служащего;";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 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 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 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следующего содержания: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6. 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Индивидуальный план работы, с соответствующими КЦИ, утверждается вышестоящим руководителем.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КЦИ являются: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измеримыми (определяются конкретные критерии для измерения достижения КЦИ);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ориентированы на реализацию стратегических целей государственного органа, соглашения служащего корпуса "А".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Количество КЦИ составляет 5.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 Порядок оценки достижения КЦИ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 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 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 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 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 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согласиться с оценкой;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направить на доработку.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 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 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 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 Рассмотрение результатов оценки Комиссией и обжалование результатов оценки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 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 Заседание Комиссии считается правомочным, если на нем присутствовали не менее двух третей ее состава.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 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 Решение Комиссии принимается открытым голосованием.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 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 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 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 Служба управления персоналом предоставляет на заседание Комиссии следующие документы: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проект протокола заседания Комиссии по форме, согласно приложению 11 к настоящей Методике (далее – протокол).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 Комиссия рассматривает результаты оценки и принимает одно из следующих решений: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 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 Результаты оценки утверждаются уполномоченным лицом и фиксируются в протоколе.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 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 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рекомендует государственному органу отменить решение Комиссии и пересмотреть результаты оценки служащего корпуса "Б";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оставить без пересмотра результаты оценки служащего корпуса "Б".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 Служащим корпуса "Б" допускается обжалование результатов оценки в судебном порядке.";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Дополнить приложениями 9, 10 и 11 согласно приложениям 1, 2 и 3 к настоящему приказу.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Установить, что подпункт 12) пункта 2, абзац второй пункта 5 и глава 6 методики оценки деятельности административных государственных служащих корпуса "Б" государственного учреждения "Аппарат Каратобинского районного маслихата", а также приложения 9, 10 и 11 к методике оценки деятельности административных государственных служащих корпуса "Б" государственного учреждения "Аппарат Каратобинского районного маслихата" действуют до 31 августа 2023 года.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Зейнуллин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23 " августа 2023 года № 6-4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8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</w:t>
      </w:r>
      <w:r>
        <w:br/>
      </w:r>
      <w:r>
        <w:rPr>
          <w:rFonts w:ascii="Times New Roman"/>
          <w:b/>
          <w:i w:val="false"/>
          <w:color w:val="000000"/>
        </w:rPr>
        <w:t>корпуса "Б" 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23 " августа 2023 года № 6-4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9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3" w:id="76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оценки_______________________________________________________________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23 " августа 2023 года № 6-4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9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1" w:id="80"/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Комиссии:_____________________________________________________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