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a8b9" w14:textId="b53a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марта 2018 года № 36 "Об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20 апреля 2023 года № 68. Утратило силу постановлением акимата Каратобинского района Западно-Казахстанской области от 13 июня 2024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Каратобинского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акимата Каратобинского района Западно-Казахстанской области от 28 марта 2018 года № 36 "Об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 (зарегистрирован в Реестре государственной регистрации за №5133)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 изложить в новой редакции,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Каратобинского района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Карменова А.Г.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Ж.Сұлтан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№5133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(руководители структурных подразделений), Е-R-1;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должны иметь количественные и качественные индикаторы измеримости достижения целей и быть: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 _________________________________________________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__________________________________ дата _________________________________ подпись подпись __________________________________ _____________________________________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индикатора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подразделений)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