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6434" w14:textId="7766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29 декабря 2022 года № 26-2 "О бюджете Сулыколского сельского округа Каратобинского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7 сентября 2023 года № 7-2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Сулыколского сельского округа Каратобинского района на 2023-2025 годы" от 29 декабря 2022 года № 26-2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Сулыколского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54 162 тысячи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51 962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54 419,9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- 257,9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257,9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председателя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Зейнуллин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2023 года № 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