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8e36" w14:textId="01d8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Каратобинского района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14 ноября 2023 года № 8-4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Ресрублики Казахстан от 6 ноября 2014 года № 72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 9946), от 29 июня 2023 года № 126 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 32927),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(за исключением занимающих руководящие должности ) прибывшим для работы и проживания в сельские населенные пункты Каратобинского района на 2023 год: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социальная поддержка для приобретения или строительства жилья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Западно-Казахстанской области от 17 января 2023 года № 27-3 "О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Каратобинского района подъемного пособия и социальной поддержки для приобретения или строительства жилья на 2023 год"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