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a267" w14:textId="899a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26-2 "О бюджете Сулыколского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ноября 2023 года № 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Сулыколского сельского округа Каратобинского района на 2023-2025 годы" от 29 декабря 2022 года № 26-2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Сулыколского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52 775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53 032,9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- 257,9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257,9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 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