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b6a3" w14:textId="830b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29 декабря 2022 года № 26-4 "О бюджете Саралжинского сельского округа Каратобинского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27 ноября 2023 года № 9-4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Саралжинского сельского округа Каратобинского района на 2023-2025 годы" от 29 декабря 2022 года № 26-4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Саралжинского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46 747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3 111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43 636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47 245,8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- 498,8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498,8 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498,8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 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26-4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