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55bb0" w14:textId="6155b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29 декабря 2022 года № 26-6 "О бюджете Каракольского сельского округа Каратобинского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27 ноября 2023 года № 9-6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Каратобинский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"О бюджете Караколского сельского округа Каратобинского района на 2023-2025 годы" от 29 декабря 2022 года № 26-6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Караколского сельского округа Каратобинского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38 650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884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37 766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39 076,9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- 426,9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426,9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426,9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 № 9-6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 26-6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