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9c33" w14:textId="f139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26-7 "О бюджете Егиндикольского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ноября 2023 года № 9-7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Егиндиколского сельского округа Каратобинского района на 2023-2025 годы" от 29 декабря 2022 года № 26-7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Егиндиколского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39 360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37 670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39 713,7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- 353,7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353,7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 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