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86d8" w14:textId="69a8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26-8 "О бюджете Косколского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ноября 2023 года № 9-8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Косколского сельского округа Каратобинского района на 2023-2025 годы" от 29 декабря 2022 года № 26-8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57 687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2 101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55 586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58 331,5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644,5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644,5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