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4d00b" w14:textId="bf4d0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Каратобинского района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Каратобинского районного маслихата Западно-Казахстанской области от 21 декабря 2023 года № 10-2.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районный бюджет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4 599 555 тысяч тенге: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809 242 тысячи тенге;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11 750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4 065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3 774 498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5 030 792,3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73 251 тысяча тенге: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136 604 тысячи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63 353 тысячи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- 504 488,3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504 488,3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260 581 тысяча тенге;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63 353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307 260,3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решение Каратобинского районного маслихата Западно-Казахстанской области от 07.06.2024 </w:t>
      </w:r>
      <w:r>
        <w:rPr>
          <w:rFonts w:ascii="Times New Roman"/>
          <w:b w:val="false"/>
          <w:i w:val="false"/>
          <w:color w:val="000000"/>
          <w:sz w:val="28"/>
        </w:rPr>
        <w:t>№ 15-6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Поступления в районный бюджет на 2024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республиканском бюджете на 2024-2026 годы"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Принять к сведению и руководству </w:t>
      </w:r>
      <w:r>
        <w:rPr>
          <w:rFonts w:ascii="Times New Roman"/>
          <w:b w:val="false"/>
          <w:i w:val="false"/>
          <w:color w:val="000000"/>
          <w:sz w:val="28"/>
        </w:rPr>
        <w:t>статью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республикансом бюджете на 2024-2026 годы".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Учесть в районном бюджете на 2024 год поступление целевых трансфертов и кредитов из вышестоящего бюджета: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из республиканского бюджета в общей сумме – 174 766 тысяч тенге: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кредитование для реализации мер социальной поддержки специалистов – 136 604 тысячи тенге;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норм обеспечения лиц с инвалидностью обязательными гигиеническими средствами - 8 970 тысяч тенге;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санаторно-курортное лечение - 1 896 тысяч тенге;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- 2 394 тысячи тенге;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жилья коммунального жилищного фонда для социально уязвимых слоев населения – 24 902 тысячи тенге.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из областного бюджета в общей сумме – 2 477 268 тысяч тенге: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 – 13 331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гарантированный социальный пакет – 5 597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обеспечение прав и улучшение качества жизни лиц с инвалидностью в Республике Казахстан – 48 618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предоставление жилищных сертификатов – 10 000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кредитование для приобретение жилья – 123 977 тысяч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жилья коммунального жилищного фонда для социально уязвимым слоям населения– 10 754 тысячи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выплату социальной помощи отдельным группам нуждающихся граждан – 18 829 тысяч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внутрипоселкового водопровода в селе Шалгын Каратобинского района Западно-Казахстанской области – 75 919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автомобильной дороги протяженностью 2 км до села Шоптыколь Каратобинского района Западно-Казахстанской области – 115 996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средний ремонт автодороги районного значения Каракамыс-Каратобе 44-59 км Каратобинского района Западно-Казахстанской области – 793 942 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средний ремонт автодороги районного значения Каракамыс-Каратобе 29-44 км Каратобинского района Западно-Казахстанской области – 793 307 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подъездной дороги к селе Косколь Каратобинского района Западно-Казахстанской области – 466 998 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изменениями, внесенными решениями Каратобинского районного маслихата Западно-Казахстанской области от 26.02.2024 </w:t>
      </w:r>
      <w:r>
        <w:rPr>
          <w:rFonts w:ascii="Times New Roman"/>
          <w:b w:val="false"/>
          <w:i w:val="false"/>
          <w:color w:val="000000"/>
          <w:sz w:val="28"/>
        </w:rPr>
        <w:t>№ 12-3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01.01.2024); от 14.05.2024 </w:t>
      </w:r>
      <w:r>
        <w:rPr>
          <w:rFonts w:ascii="Times New Roman"/>
          <w:b w:val="false"/>
          <w:i w:val="false"/>
          <w:color w:val="000000"/>
          <w:sz w:val="28"/>
        </w:rPr>
        <w:t>№ 14-10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01.01.2024); от 07.06.2024 </w:t>
      </w:r>
      <w:r>
        <w:rPr>
          <w:rFonts w:ascii="Times New Roman"/>
          <w:b w:val="false"/>
          <w:i w:val="false"/>
          <w:color w:val="000000"/>
          <w:sz w:val="28"/>
        </w:rPr>
        <w:t>№ 15-6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Установить на 2024 год норматив распределения доходов для обеспечения сбалансированности местных бюджетов, по следующим подклассам доходов:</w:t>
      </w:r>
    </w:p>
    <w:bookmarkEnd w:id="27"/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индивидуальный подоходный налог, зачисляется в районный бюджет 100%;</w:t>
      </w:r>
    </w:p>
    <w:bookmarkEnd w:id="28"/>
    <w:bookmarkStart w:name="z4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социальный налог, зачисляется в районный бюджет 100%.</w:t>
      </w:r>
    </w:p>
    <w:bookmarkEnd w:id="29"/>
    <w:bookmarkStart w:name="z4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Установить на 2024 год размеры субвенции передаваемых из республиканского бюджета в районный бюджет в сумме 1 364 045 тысяч тенге.</w:t>
      </w:r>
    </w:p>
    <w:bookmarkEnd w:id="30"/>
    <w:bookmarkStart w:name="z4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Установить, что бюджетные изъятия из районного бюджета в областной бюджет на 2024 год не предусматриваются.</w:t>
      </w:r>
    </w:p>
    <w:bookmarkEnd w:id="31"/>
    <w:bookmarkStart w:name="z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Утвердить резерв местного исполнительного органа района на 2024 год в размере 24 443 тысячи тенге.</w:t>
      </w:r>
    </w:p>
    <w:bookmarkEnd w:id="32"/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Настоящее решение вводится в действие с 1 января 2024 года.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Н.Мендешов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2023 года № 10-2</w:t>
            </w:r>
          </w:p>
        </w:tc>
      </w:tr>
    </w:tbl>
    <w:bookmarkStart w:name="z48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2024 год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решение Каратобинского районного маслихата Западно-Казахстанской области от 07.06.2024 </w:t>
      </w:r>
      <w:r>
        <w:rPr>
          <w:rFonts w:ascii="Times New Roman"/>
          <w:b w:val="false"/>
          <w:i w:val="false"/>
          <w:color w:val="ff0000"/>
          <w:sz w:val="28"/>
        </w:rPr>
        <w:t>№ 15-6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4599555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Корпоративный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потерпевшим, Фонд поддержки инфраструктуры образования и Специальный государственный фонд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3774498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тысяч тенге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5030792,3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528907,3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166945,3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52290,3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 расходы государственного 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нижестоящим бюджетам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система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социальной адаптации и реабилитации лиц, отбывших уголовные наказания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абилитации и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-504488,3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504488,3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307260,3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307260,3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307260,3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2023 года № 10-2</w:t>
            </w:r>
          </w:p>
        </w:tc>
      </w:tr>
    </w:tbl>
    <w:bookmarkStart w:name="z50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2025 год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Корпоративный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 и Фонд поддержки инфраструктуры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1525551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система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социальной адаптации и реабилитации лиц, отбывших уголовные наказания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абилитации и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2023 года № 10-2</w:t>
            </w:r>
          </w:p>
        </w:tc>
      </w:tr>
    </w:tbl>
    <w:bookmarkStart w:name="z52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2026 год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Корпоративный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 и Фонд поддержки инфраструктуры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система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социальной адаптации и реабилитации лиц, отбывших уголовные наказания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абилитации и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