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67e1" w14:textId="f2f6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26-1 "О бюджете Каратобинского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Каратобинского сельского округа Каратобинского района на 2023-2025 годы" от 29 декабря 2022 года № 26-1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235 804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219 899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235 892,9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- 88,9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88,9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бюджете Каратобинского сельского округа на 2023 год поступление целевых трансфертов и кредитов из областного бюджета: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аллеи в селе Каратобе, Каратобинского района, Западно-Казахстанской области – 116 096 тысяч тенге;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