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ca5c" w14:textId="988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26-2 2О бюджете Сулыколского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Сулыколского сельского округа Каратобинского района на 2023-2025 годы" от 29 декабря 2022 года № 26-2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Сулыколского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52 584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52 841,9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- 257,9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257,9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