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17be" w14:textId="6dd1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26-6 "О бюджете Каракольского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2023 года № 11-8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Караколского сельского округа Каратобинского района на 2023-2025 годы" от 29 декабря 2022 года № 26-6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39 045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38 161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39 471,9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- 426,9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426,9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 26-6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