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b1f1" w14:textId="b5db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2022 года № 26-8 "О бюджете Коскольского сельского округа Каратобинского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 бюджете Косколского сельского округа Каратобинского района на 2023-2025 годы" от 29 декабря 2022года № 26-8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Косколского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52 588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53 232,5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- 644,5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644,5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