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2012" w14:textId="9162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марта 2018 года № 36 "Об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7 августа 2023 года № 127. Утратило силу постановлением акимата Каратобинского района Западно-Казахстанской области от 13 июня 2024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Каратобинского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акимата Каратобинского района Западно-Казахстанской области от 28 марта 2018 года № 36 "Об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 (зарегистрирован в Реестре государственной регистрации за № 5133)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акима Каратобинского района 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государственного учреждения "Аппарат акима Каратобинского района" действуют до 31 августа 2023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Аппарат акима Каратобинского района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района Карменова А.Г.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 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36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 (Подпункт 12) действует до 31.08.2023).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оценки выставляются по следующей градации: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Результаты оценки по методу 360 являются основанием для принятия решений по обучению служащего.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Оценивающее лицо обеспечивает: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Оцениваемое лицо обеспечивает: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Руководители службы управления персоналом обеспечивают: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КЦИ должны иметь количественные и качественные индикаторы измеримости достижения целей и быть: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Оценка служащих корпуса "Б" осуществляется по методу ранжирования.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Методом 360 оцениваются следующие компетенции в зависимости от категории оцениваемых лиц: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Служба управления персоналом организовывает деятельность калибровочной сессии.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Индивидуальный план работы, с соответствующими КЦИ, утверждается вышестоящим руководителем.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КЦИ являются: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Количество КЦИ составляет 5.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Решение Комиссии принимается открытым голосованием.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Служба управления персоналом предоставляет на заседание Комиссии следующие документы: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Комиссия рассматривает результаты оценки и принимает одно из следующих решений: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Результаты оценки утверждаются уполномоченным лицом и фиксируются в протоколе.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__________________________________   дата _________________________________ подпись подпись __________________________________ _____________________________________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2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7"/>
    <w:bookmarkStart w:name="z24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9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 (фамилия, инициалы) (фамилия, инициалы) дата ________________________ дата ________________ подпись ____________________ подпись _____________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действует до 31.08.2023 приказом Председателя Агентства РК по делам государственной службы от 17.05.2023 № 113.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Сноска. Типовая методика дополнена приложением 10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84"/>
    <w:bookmarkStart w:name="z3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_________________________ дата __________________________ подпись ______________________ подпись _________________________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действует до 31.08.2023 приказом Председателя Агентства РК по делам государственной службы от 17.05.2023 № 113.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90"/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11 в соответствии с приказом Председателя Агентства РК по делам государственной службы от 17.05.2023 № 113 (вводится в действие со дня его первого официального опубликования).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96"/>
    <w:bookmarkStart w:name="z3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98"/>
    <w:bookmarkStart w:name="z3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99"/>
    <w:bookmarkStart w:name="z3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01"/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2"/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