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c70f" w14:textId="76cc7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Аккозинского сельского округа Каратобинского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Каратобинского районного маслихата Западно-Казахстанской области от 27 декабря 2023 года № 11-12.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Каратобинский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Аккозинского сельского округа Каратобинского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53 694 тысячи тенге, в том числе: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1 940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51 754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53 929,7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- 235,7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235,7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235,7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Каратобинского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00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сельского округа на 2024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Каратобинского районного маслихата от 21 декабря 2023 года № 10-2 "О районым бюджете на 2024 – 2026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Установить на 2024 год размеры субвенции в сумме 30 104 тысячи тенге. 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бюджете на 2024 год поступление целевых трансфертов из вышестоящего бюджета: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– 50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работников казенных предприятий, содержащихся за счет средств государственного бюджета - 50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районного бюджета в общей сумме – 21 600 тысяч тенге: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работу по обустройстве спортивной игровой площадки в селе Коржын Аккозинского сельского округа Каратобинского района – 21 600 тысяч тенге.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2024 года.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Н.Мендешов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11-12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2024 год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Каратобинского районного маслихата Западно-Казахстанской области от 26.03.2024 </w:t>
      </w:r>
      <w:r>
        <w:rPr>
          <w:rFonts w:ascii="Times New Roman"/>
          <w:b w:val="false"/>
          <w:i w:val="false"/>
          <w:color w:val="ff0000"/>
          <w:sz w:val="28"/>
        </w:rPr>
        <w:t>№ 13-6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11-12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2025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11-12</w:t>
            </w:r>
          </w:p>
        </w:tc>
      </w:tr>
    </w:tbl>
    <w:bookmarkStart w:name="z3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Аккозинского сельского округа на 2026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