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70e6" w14:textId="e397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названия улицы села Каратобе Каратобинского сельского округа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сельского округа Каратобинского района Западно-Казахстанской области от 15 ноября 2023 года № 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 – 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, с учетом мнения населения села Каратобе на основании заключения Западно – Казахстанской областной ономастической комиссии, аким Каратобинского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название "Алаш" на улицу "№3" - в селе Каратобе Каратобинского сельского округа Каратобинского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Заместителю акима Каратобинского сельского округа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на заместителя акима сельского округа.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