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f102" w14:textId="35df1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22 декабря 2022 года № 27-4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18 августа 2023 года № 7-3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2023-2025 годы" от 22 декабря 2022 года № 27-4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 Утвердить районный бюджет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6 002 468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957 788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11 726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5 020 954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6 299 774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62 761 тысяча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129 375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66 614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12 583 тысячи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12 583 тысячи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- 372 650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372 650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129 375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66 614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309 889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 Предусмотреть в районном бюджете на 2023 год целевые трансферты из Национального фонда Республики Казахстан, республиканских, областных трансфертов и кредитов на общую сумму 3 704 495 тысячи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трансферты из Национального фонда Республики Казахстан – 936 225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Шагырлой – 230 515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Когерис – 152 311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водоснабжение села Кызылагаш – 280 741 тысяча тенге;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культурно-досугового центра в селе Тоганас – 272 658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сумма трансфертов из областного бюджета – 2 638 895 тысяч тенге: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 – 1 035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продуктивной занятости – 311 322 тысячи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квалификационной системы – 104 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4 531 тысяча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"Ұрпақтар келісімшарты" – 576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72 995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для детей – 8 519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инвалидов в Республике Казахстан – 37 588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выдачу жилищных сертификатов – 3 000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здания физкультурно-оздоровительного комплекса в селе Булдурты – 223 340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0-14 километров села Кособа – 560 889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14-26 километров села Кособа – 726 039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дорог улиц Ж. Молдагалиева, Б. Момышулы, С. Жонысова, Е. Сатаева села Жымпиты – 269 992 тысячи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Алгабас и Караганда – 45 372 тысячи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Булан и Жамбыл – 139 943 тысячи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Кособа и Жаракудук – 115 345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Коздыкара – 49 602 тысячи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газопровода в селе Сасыккол – 7 976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спортивного зала в селе Жымпиты – 46 660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сельского дома культуры в селе Алгабас – 14 067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Шагырлой – 68 924 тысячи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Когерис – 36 136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Кызылагаш – 66 605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сумма бюджетных кредитов – 129 375 тысяч тенге: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на реализацию мер социальной поддержки специалистов – 129 375 тысяч тенге.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2023 года.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2023 года № 7-3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 27-4</w:t>
            </w:r>
          </w:p>
        </w:tc>
      </w:tr>
    </w:tbl>
    <w:bookmarkStart w:name="z6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