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cb0f6" w14:textId="a1cb0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27 декабря 2022 года № 28-2 "О бюджете Аралтобинского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31 августа 2023 года № 8-3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27 декабря 2022 года № 28-2 "О бюджете Аралтобинского сельского округа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Аралтобинского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32 080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1 035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30 545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33 076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-996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996 тысяч тенге: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бюджете Аралтобинского сельского округа на 2023 год трансферты из районного бюджета на общую сумму 3 607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основанную на факторно-бальной шкале – 3 607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2023 года № 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№28-2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Аралтобинского сельского округа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