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9fd7" w14:textId="eb29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28-6 "О бюджете Жетикульского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августа 2023 года № 8-7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28-6 "О бюджете Жетикульского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39 808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38 362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Жетикульского сельского округа на 2023 год трансферты из районного бюджета на общую сумму 8 881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новую систему оплаты труда государственных служащих, основанную на факторно-бальной шкале – 3 921 тысяча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коммунального дома - 210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бурению и подключению скважин в селе Косарал – 4 750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