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2967" w14:textId="b942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29 марта 2018 года № 95"Об утверждении методики оценки деятельности административных государственных служащих корпуса "Б" государственного учреждения "Аппарат акима Сырымского района" и районных исполнительных органов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17 июля 2023 года № 88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Акимат Сырымского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акимата Сырымского района Западно-Казахстанской области от 29 марта 2018 года № 95 "Об утверждении методики оценки деятельности административных государственных служащих корпуса "Б" государственного учреждения "Аппарат акима Сырымского района" и районных исполнительных органов финансируемых из местного бюджета" (зарегистрирован в Реестре государственной регистрации за №5149)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Сырымского района" и районных исполнительных органов финансируемых из местного бюджета изложить в новой редакции, согласно приложению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Сырымского района обеспечить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Ж.Батырниязов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 2023 года №__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ырымского района Западно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№95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Сырымского района" и районных исполнительных органов финансируемых из местного бюджета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типовая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типовой порядок оценки деятельности административных государственных служащих корпуса "Б" и определяет порядок оценки деятельности административных государственных служащих корпуса "Б" государственного учреждения "Аппарат акима Сырымского района" и районных исполнительных органов финансируемых из местного бюджета.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 (Подпункт 12) действует до 31.08.2023).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7"/>
    <w:bookmarkStart w:name="z13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2"/>
    <w:bookmarkStart w:name="z15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53"/>
    <w:bookmarkStart w:name="z16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9"/>
    <w:bookmarkStart w:name="z17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2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(период, на который составляется индивидуальный план)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1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 _________________________________________________ (оцениваемый период)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Оценивающее лицо __________________________________ _____________________________________ (фамилия, инициалы) (фамилия, инициалы) дата дата _____________________________________  подпись __________________________________ __________________________________ подпись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</w:tbl>
    <w:bookmarkStart w:name="z222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6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18"/>
    <w:bookmarkStart w:name="z2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22"/>
    <w:bookmarkStart w:name="z2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23"/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2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оценка) предлагаем Вам оценить своих коллег методом 360.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35"/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1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42"/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43"/>
    <w:bookmarkStart w:name="z2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45"/>
    <w:bookmarkStart w:name="z26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46"/>
    <w:bookmarkStart w:name="z26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47"/>
    <w:bookmarkStart w:name="z26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8"/>
    <w:bookmarkStart w:name="z26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9"/>
    <w:bookmarkStart w:name="z26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50"/>
    <w:bookmarkStart w:name="z27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52"/>
    <w:bookmarkStart w:name="z27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53"/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0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59"/>
    <w:bookmarkStart w:name="z28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61"/>
    <w:bookmarkStart w:name="z28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6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63"/>
    <w:bookmarkStart w:name="z28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65"/>
    <w:bookmarkStart w:name="z28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66"/>
    <w:bookmarkStart w:name="z29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67"/>
    <w:bookmarkStart w:name="z29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9 действует до 31.08.2023 приказом Председателя Агентства РК по делам государственной службы от 17.05.2023 № 113</w:t>
      </w:r>
    </w:p>
    <w:bookmarkEnd w:id="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95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___________________________________________ год (период, на который составляется индивидуальный план)</w:t>
      </w:r>
    </w:p>
    <w:bookmarkEnd w:id="269"/>
    <w:bookmarkStart w:name="z29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Типовая методика дополнена приложением 9 в соответствии с приказом Председателя Агентства РК по делам государственной службы от 17.05.2023 № 113 (вводится в действие со дня его первого официального опубликования).</w:t>
      </w:r>
    </w:p>
    <w:bookmarkEnd w:id="270"/>
    <w:bookmarkStart w:name="z29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71"/>
    <w:bookmarkStart w:name="z29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72"/>
    <w:bookmarkStart w:name="z29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*ожидаемое положительное изменение от достижения ключевого целевого индикатора.</w:t>
      </w:r>
    </w:p>
    <w:bookmarkEnd w:id="274"/>
    <w:bookmarkStart w:name="z30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 (фамилия, инициалы) (фамилия, инициалы) дата ________________________ дата ________________ подпись ____________________ подпись _____________</w:t>
      </w:r>
    </w:p>
    <w:bookmarkEnd w:id="275"/>
    <w:bookmarkStart w:name="z30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76"/>
    <w:bookmarkStart w:name="z30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10 действует до 31.08.2023 приказом Председателя Агентства РК по делам государственной службы от 17.05.2023 № 113.</w:t>
      </w:r>
    </w:p>
    <w:bookmarkEnd w:id="2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07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 ____________________________________ (оцениваемый период)</w:t>
      </w:r>
    </w:p>
    <w:bookmarkEnd w:id="278"/>
    <w:bookmarkStart w:name="z30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Типовая методика дополнена приложением 10 в соответствии с приказом Председателя Агентства РК по делам государственной службы от 17.05.2023 № 113 (вводится в действие со дня его первого официального опубликования).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280"/>
    <w:bookmarkStart w:name="z31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81"/>
    <w:bookmarkStart w:name="z31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</w:t>
      </w:r>
    </w:p>
    <w:bookmarkEnd w:id="282"/>
    <w:bookmarkStart w:name="z31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надлежащим образом, выполняет</w:t>
      </w:r>
    </w:p>
    <w:bookmarkEnd w:id="283"/>
    <w:bookmarkStart w:name="z31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удовлетворительно,</w:t>
      </w:r>
    </w:p>
    <w:bookmarkEnd w:id="284"/>
    <w:bookmarkStart w:name="z31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функциональные обязанности не удовлетворительно)</w:t>
      </w:r>
    </w:p>
    <w:bookmarkEnd w:id="285"/>
    <w:bookmarkStart w:name="z31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______________________________ (фамилия, инициалы) (фамилия, инициалы) дата _________________________ дата __________________________ подпись ______________________ подпись _________________________</w:t>
      </w:r>
    </w:p>
    <w:bookmarkEnd w:id="286"/>
    <w:bookmarkStart w:name="z31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87"/>
    <w:bookmarkStart w:name="z31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11 действует до 31.08.2023 приказом Председателя Агентства РК по делам государственной службы от 17.05.2023 № 113.</w:t>
      </w:r>
    </w:p>
    <w:bookmarkEnd w:id="2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321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bookmarkEnd w:id="289"/>
    <w:bookmarkStart w:name="z32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Типовая методика дополнена приложением 11 в соответствии с приказом Председателя Агентства РК по делам государственной службы от 17.05.2023 № 113 (вводится в действие со дня его первого официального опубликования).</w:t>
      </w:r>
    </w:p>
    <w:bookmarkEnd w:id="290"/>
    <w:bookmarkStart w:name="z32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92"/>
    <w:bookmarkStart w:name="z32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293"/>
    <w:bookmarkStart w:name="z32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94"/>
    <w:bookmarkStart w:name="z32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95"/>
    <w:bookmarkStart w:name="z32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96"/>
    <w:bookmarkStart w:name="z32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97"/>
    <w:bookmarkStart w:name="z33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98"/>
    <w:bookmarkStart w:name="z33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299"/>
    <w:bookmarkStart w:name="z33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